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87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1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0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31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33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4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649"/>
        <w:gridCol w:w="1750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5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6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5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7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32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PhoneNumbergrp-38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6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9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7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7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32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PhoneNumbergrp-40rplc-3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Окончание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8rplc-3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41rplc-3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9rplc-3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7rplc-3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32rplc-3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12299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20rplc-4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21rplc-4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21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Шемит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8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Style w:val="cat-Addressgrp-5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</w:t>
      </w:r>
      <w:r>
        <w:rPr>
          <w:rStyle w:val="cat-Addressgrp-7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</w:t>
      </w:r>
      <w:r>
        <w:rPr>
          <w:rStyle w:val="cat-Addressgrp-6rplc-5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л/с 04874Ф87010)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Style w:val="cat-PhoneNumbergrp-42rplc-5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КПП </w:t>
      </w:r>
      <w:r>
        <w:rPr>
          <w:rStyle w:val="cat-PhoneNumbergrp-43rplc-5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ОКТМО </w:t>
      </w:r>
      <w:r>
        <w:rPr>
          <w:rStyle w:val="cat-PhoneNumbergrp-44rplc-5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5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PhoneNumbergrp-45rplc-5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9rplc-5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797</w:t>
      </w:r>
      <w:r>
        <w:rPr>
          <w:rFonts w:ascii="Times New Roman" w:eastAsia="Times New Roman" w:hAnsi="Times New Roman" w:cs="Times New Roman"/>
          <w:sz w:val="28"/>
          <w:szCs w:val="28"/>
        </w:rPr>
        <w:t>02700000000044058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 15.33.2 КоАП.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1rplc-6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0rplc-6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2rplc-6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29rplc-7">
    <w:name w:val="cat-PassportData grp-29 rplc-7"/>
    <w:basedOn w:val="DefaultParagraphFont"/>
  </w:style>
  <w:style w:type="character" w:customStyle="1" w:styleId="cat-UserDefinedgrp-49rplc-8">
    <w:name w:val="cat-UserDefined grp-49 rplc-8"/>
    <w:basedOn w:val="DefaultParagraphFont"/>
  </w:style>
  <w:style w:type="character" w:customStyle="1" w:styleId="cat-OrganizationNamegrp-31rplc-11">
    <w:name w:val="cat-OrganizationName grp-31 rplc-11"/>
    <w:basedOn w:val="DefaultParagraphFont"/>
  </w:style>
  <w:style w:type="character" w:customStyle="1" w:styleId="cat-PassportDatagrp-30rplc-12">
    <w:name w:val="cat-PassportData grp-30 rplc-12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ExternalSystemDefinedgrp-48rplc-14">
    <w:name w:val="cat-ExternalSystemDefined grp-48 rplc-14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OrganizationNamegrp-31rplc-17">
    <w:name w:val="cat-OrganizationName grp-31 rplc-17"/>
    <w:basedOn w:val="DefaultParagraphFont"/>
  </w:style>
  <w:style w:type="character" w:customStyle="1" w:styleId="cat-PhoneNumbergrp-33rplc-18">
    <w:name w:val="cat-PhoneNumber grp-33 rplc-18"/>
    <w:basedOn w:val="DefaultParagraphFont"/>
  </w:style>
  <w:style w:type="character" w:customStyle="1" w:styleId="cat-PhoneNumbergrp-34rplc-19">
    <w:name w:val="cat-PhoneNumber grp-34 rplc-19"/>
    <w:basedOn w:val="DefaultParagraphFont"/>
  </w:style>
  <w:style w:type="character" w:customStyle="1" w:styleId="cat-PhoneNumbergrp-35rplc-20">
    <w:name w:val="cat-PhoneNumber grp-35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6rplc-22">
    <w:name w:val="cat-PhoneNumber grp-36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PhoneNumbergrp-37rplc-24">
    <w:name w:val="cat-PhoneNumber grp-37 rplc-24"/>
    <w:basedOn w:val="DefaultParagraphFont"/>
  </w:style>
  <w:style w:type="character" w:customStyle="1" w:styleId="cat-Timegrp-32rplc-25">
    <w:name w:val="cat-Time grp-32 rplc-25"/>
    <w:basedOn w:val="DefaultParagraphFont"/>
  </w:style>
  <w:style w:type="character" w:customStyle="1" w:styleId="cat-PhoneNumbergrp-38rplc-26">
    <w:name w:val="cat-PhoneNumber grp-38 rplc-26"/>
    <w:basedOn w:val="DefaultParagraphFont"/>
  </w:style>
  <w:style w:type="character" w:customStyle="1" w:styleId="cat-Dategrp-16rplc-27">
    <w:name w:val="cat-Date grp-16 rplc-27"/>
    <w:basedOn w:val="DefaultParagraphFont"/>
  </w:style>
  <w:style w:type="character" w:customStyle="1" w:styleId="cat-PhoneNumbergrp-39rplc-28">
    <w:name w:val="cat-PhoneNumber grp-39 rplc-28"/>
    <w:basedOn w:val="DefaultParagraphFont"/>
  </w:style>
  <w:style w:type="character" w:customStyle="1" w:styleId="cat-Dategrp-17rplc-29">
    <w:name w:val="cat-Date grp-17 rplc-29"/>
    <w:basedOn w:val="DefaultParagraphFont"/>
  </w:style>
  <w:style w:type="character" w:customStyle="1" w:styleId="cat-PhoneNumbergrp-37rplc-30">
    <w:name w:val="cat-PhoneNumber grp-37 rplc-30"/>
    <w:basedOn w:val="DefaultParagraphFont"/>
  </w:style>
  <w:style w:type="character" w:customStyle="1" w:styleId="cat-Timegrp-32rplc-31">
    <w:name w:val="cat-Time grp-32 rplc-31"/>
    <w:basedOn w:val="DefaultParagraphFont"/>
  </w:style>
  <w:style w:type="character" w:customStyle="1" w:styleId="cat-PhoneNumbergrp-40rplc-32">
    <w:name w:val="cat-PhoneNumber grp-40 rplc-32"/>
    <w:basedOn w:val="DefaultParagraphFont"/>
  </w:style>
  <w:style w:type="character" w:customStyle="1" w:styleId="cat-Dategrp-18rplc-33">
    <w:name w:val="cat-Date grp-18 rplc-33"/>
    <w:basedOn w:val="DefaultParagraphFont"/>
  </w:style>
  <w:style w:type="character" w:customStyle="1" w:styleId="cat-PhoneNumbergrp-41rplc-34">
    <w:name w:val="cat-PhoneNumber grp-41 rplc-34"/>
    <w:basedOn w:val="DefaultParagraphFont"/>
  </w:style>
  <w:style w:type="character" w:customStyle="1" w:styleId="cat-Dategrp-19rplc-35">
    <w:name w:val="cat-Date grp-19 rplc-35"/>
    <w:basedOn w:val="DefaultParagraphFont"/>
  </w:style>
  <w:style w:type="character" w:customStyle="1" w:styleId="cat-PhoneNumbergrp-37rplc-36">
    <w:name w:val="cat-PhoneNumber grp-37 rplc-36"/>
    <w:basedOn w:val="DefaultParagraphFont"/>
  </w:style>
  <w:style w:type="character" w:customStyle="1" w:styleId="cat-Timegrp-32rplc-37">
    <w:name w:val="cat-Time grp-32 rplc-37"/>
    <w:basedOn w:val="DefaultParagraphFont"/>
  </w:style>
  <w:style w:type="character" w:customStyle="1" w:styleId="cat-Dategrp-20rplc-41">
    <w:name w:val="cat-Date grp-20 rplc-41"/>
    <w:basedOn w:val="DefaultParagraphFont"/>
  </w:style>
  <w:style w:type="character" w:customStyle="1" w:styleId="cat-Dategrp-21rplc-43">
    <w:name w:val="cat-Date grp-21 rplc-43"/>
    <w:basedOn w:val="DefaultParagraphFont"/>
  </w:style>
  <w:style w:type="character" w:customStyle="1" w:styleId="cat-Dategrp-21rplc-44">
    <w:name w:val="cat-Date grp-21 rplc-44"/>
    <w:basedOn w:val="DefaultParagraphFont"/>
  </w:style>
  <w:style w:type="character" w:customStyle="1" w:styleId="cat-Sumgrp-28rplc-48">
    <w:name w:val="cat-Sum grp-28 rplc-48"/>
    <w:basedOn w:val="DefaultParagraphFont"/>
  </w:style>
  <w:style w:type="character" w:customStyle="1" w:styleId="cat-Addressgrp-5rplc-49">
    <w:name w:val="cat-Address grp-5 rplc-49"/>
    <w:basedOn w:val="DefaultParagraphFont"/>
  </w:style>
  <w:style w:type="character" w:customStyle="1" w:styleId="cat-Addressgrp-5rplc-50">
    <w:name w:val="cat-Address grp-5 rplc-50"/>
    <w:basedOn w:val="DefaultParagraphFont"/>
  </w:style>
  <w:style w:type="character" w:customStyle="1" w:styleId="cat-Addressgrp-7rplc-51">
    <w:name w:val="cat-Address grp-7 rplc-51"/>
    <w:basedOn w:val="DefaultParagraphFont"/>
  </w:style>
  <w:style w:type="character" w:customStyle="1" w:styleId="cat-Addressgrp-8rplc-52">
    <w:name w:val="cat-Address grp-8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PhoneNumbergrp-42rplc-54">
    <w:name w:val="cat-PhoneNumber grp-42 rplc-54"/>
    <w:basedOn w:val="DefaultParagraphFont"/>
  </w:style>
  <w:style w:type="character" w:customStyle="1" w:styleId="cat-PhoneNumbergrp-43rplc-55">
    <w:name w:val="cat-PhoneNumber grp-43 rplc-55"/>
    <w:basedOn w:val="DefaultParagraphFont"/>
  </w:style>
  <w:style w:type="character" w:customStyle="1" w:styleId="cat-PhoneNumbergrp-44rplc-56">
    <w:name w:val="cat-PhoneNumber grp-44 rplc-56"/>
    <w:basedOn w:val="DefaultParagraphFont"/>
  </w:style>
  <w:style w:type="character" w:customStyle="1" w:styleId="cat-Addressgrp-0rplc-57">
    <w:name w:val="cat-Address grp-0 rplc-57"/>
    <w:basedOn w:val="DefaultParagraphFont"/>
  </w:style>
  <w:style w:type="character" w:customStyle="1" w:styleId="cat-PhoneNumbergrp-45rplc-58">
    <w:name w:val="cat-PhoneNumber grp-45 rplc-58"/>
    <w:basedOn w:val="DefaultParagraphFont"/>
  </w:style>
  <w:style w:type="character" w:customStyle="1" w:styleId="cat-Addressgrp-9rplc-59">
    <w:name w:val="cat-Address grp-9 rplc-59"/>
    <w:basedOn w:val="DefaultParagraphFont"/>
  </w:style>
  <w:style w:type="character" w:customStyle="1" w:styleId="cat-Addressgrp-11rplc-60">
    <w:name w:val="cat-Address grp-11 rplc-60"/>
    <w:basedOn w:val="DefaultParagraphFont"/>
  </w:style>
  <w:style w:type="character" w:customStyle="1" w:styleId="cat-Addressgrp-10rplc-61">
    <w:name w:val="cat-Address grp-10 rplc-61"/>
    <w:basedOn w:val="DefaultParagraphFont"/>
  </w:style>
  <w:style w:type="character" w:customStyle="1" w:styleId="cat-Dategrp-22rplc-64">
    <w:name w:val="cat-Date grp-22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